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5"/>
        <w:gridCol w:w="1924"/>
        <w:gridCol w:w="55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Wysokość jednego (wynosiła) dziesięć łokci i taki był cherub drugi.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2024-04-28T20:02:36Z</dcterms:modified>
</cp:coreProperties>
</file>