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5"/>
        <w:gridCol w:w="2106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2024-04-29T00:09:57Z</dcterms:modified>
</cp:coreProperties>
</file>