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9"/>
        <w:gridCol w:w="5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też dziedziniec wewnętrzny, trzy warstwy (kamiennych) ciosów i warstwa ciętych cedrów.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zbudował także dziedziniec wewnętrzny. Ogrodzenie składało się z trzech warstw kamiennych ciosów i jednej warstwy cedrowych belek.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Obudował też dziedziniec trzema warstwami ociosanych kamieni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warstwą belek cedrowych.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Przytem zbudował sień wnętrzną we trzy rzędy z kamienia ciosanego, a jednym rzędem z heblowanego drzewa cedrowego.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sień wnętrzną trzema rzędoma kamienia ciosanego, a jednym rzędem drzewa cedrowego.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obudował dziedziniec wewnętrzny trzema rzędami ciosowych kamieni i rzędem ociosanych belek cedrowych.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też wznieść mur wokół dziedzińca wewnętrznego z trzech rzędów ciosanych kamieni i jednego rzędu belek cedrowych.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wewnętrzny dziedziniec obudował trzema rzędami wygładzonych kamieni i rzędem belek cedrowych.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obudował wewnętrzny dziedziniec trzema warstwami ociosanych kamieni i warstwą belek cedrowych.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dziedziniec wewnętrzny, [którego mur stanowiły] trzy warstwy kamienia ciosanego i jedna warstwa belek cedrowych.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збудував заслону притвору дому, що напроти лиця храму.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Wzniósł także mur wokół dziedzińca wewnętrznego, z trzech rzędów ciosu i jednego rzędu cedrowych belek.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przystąpił do budowy wewnętrznego dziedzińca z trzech rzędów kamienia ciosanego i rzędu belek z drewna cedrowego.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2024-04-28T23:44:43Z</dcterms:modified>
</cp:coreProperties>
</file>