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3"/>
        <w:gridCol w:w="2031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wszyscy starsi Izraela, kapłani wzięli skrzynię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2024-05-04T10:21:34Z</dcterms:modified>
</cp:coreProperties>
</file>