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9"/>
        <w:gridCol w:w="3234"/>
        <w:gridCol w:w="4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 Moab od Izraela po śmierci Achabowej.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Moab wykroczył potym przeciw Izraelowi, jako umarł Achab.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odpadli Moabici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Moab, po śmierci Achaba, zbuntował się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 смерті Ахаава Моав відступив від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Ahaba, Moab zbuntował się przeciw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Achaba Moab zbuntował się przeciwko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2024-04-25T23:27:22Z</dcterms:modified>
</cp:coreProperties>
</file>