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1"/>
        <w:gridCol w:w="1785"/>
        <w:gridCol w:w="58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oddawano je wykonującym pracę i oni naprawiali za nie dom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2024-05-01T16:42:24Z</dcterms:modified>
</cp:coreProperties>
</file>