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Szallum,* syn Jabesza,** objął władzę w trzydziestym dziewiątym*** roku (panowania) Uzjasza, króla Judy, i sprawował rządy w Samarii przez miesiąc.****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Szallum, ׁ</w:t>
      </w:r>
      <w:r>
        <w:rPr>
          <w:rtl/>
        </w:rPr>
        <w:t>שַּלּום</w:t>
      </w:r>
      <w:r>
        <w:rPr>
          <w:rtl w:val="0"/>
        </w:rPr>
        <w:t xml:space="preserve"> lub ׁ</w:t>
      </w:r>
      <w:r>
        <w:rPr>
          <w:rtl/>
        </w:rPr>
        <w:t>שַּלֻם</w:t>
      </w:r>
      <w:r>
        <w:rPr>
          <w:rtl w:val="0"/>
        </w:rPr>
        <w:t xml:space="preserve"> , czyli: spokojny.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Jabesz, </w:t>
      </w:r>
      <w:r>
        <w:rPr>
          <w:rtl/>
        </w:rPr>
        <w:t>יָבֵׁש</w:t>
      </w:r>
      <w:r>
        <w:rPr>
          <w:rtl w:val="0"/>
        </w:rPr>
        <w:t xml:space="preserve"> lub </w:t>
      </w:r>
      <w:r>
        <w:rPr>
          <w:rtl/>
        </w:rPr>
        <w:t>יָבֵיׁש</w:t>
      </w:r>
      <w:r>
        <w:rPr>
          <w:rtl w:val="0"/>
        </w:rPr>
        <w:t xml:space="preserve"> , czyli: suchy.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Wg  G L : w  dwudziestym  dziewiątym, pod. w w. 17.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Tj. miesiąc dni, </w:t>
      </w:r>
      <w:r>
        <w:rPr>
          <w:rtl/>
        </w:rPr>
        <w:t>יֶרַח־יָמִים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2024-05-01T03:37:42Z</dcterms:modified>
</cp:coreProperties>
</file>