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Menachem* bowiem, syn Gadiego, wyruszył z Tirsy, przybył do Samarii, targnął się w Samarii na Szalluma, syna Jabesza,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Menachem, </w:t>
      </w:r>
      <w:r>
        <w:rPr>
          <w:rtl/>
        </w:rPr>
        <w:t>מְנַחֵם</w:t>
      </w:r>
      <w:r>
        <w:rPr>
          <w:rtl w:val="0"/>
        </w:rPr>
        <w:t xml:space="preserve"> , czyli: pocieszyciel, 738-728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2024-05-01T03:49:33Z</dcterms:modified>
</cp:coreProperties>
</file>