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pozostałych spraw Szalluma, wraz z jego sprzysiężeniem, które zawiązał, zostały one spisane w zwoju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Szaluma, w tym spisek, który uknuł, zostały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Szalluma i jego spisek, który uknuł, oto są zapisane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Sellumowe, i sprzysiężenie jego, którem się był sprzysiągł, oto zapisane w kronikach o królach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słów Sellum i sprzysiężenie jego, przez które uczynił zasadzkę, izali to nie napisano jest w księgach mów dni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Szalluma oraz spisek, jaki uknuł, opisano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Szalluma, mianowicie spisek, jaki uknuł, są opisane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Szalluma oraz spisek, który uknuł, są opisane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Szalluma wraz ze spiskiem, który uknuł,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Szalluma i jego spisek, który uknuł, te oto [sprawy] są opisane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Селлума і його діла, які він вчинив, ось вони записані в книзі літопису царів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Szalluma i sprzysiężenia, które uknuł, to przecież spisano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Szalluma oraz spisek, który on uknuł, opisano w księdze dziejów królów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2024-05-01T07:47:53Z</dcterms:modified>
</cp:coreProperties>
</file>