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nie odstąpił od grzechów Jeroboama, syna Nebata, przez które doprowadził (on)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nie odstąpił od grzechów Jeroboama, syna Nebata, w które uwikłał on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JAHWE. Nie odstąpił od 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nie odstępując od grzechu Jeroboama, syna Nabatowego, który przywiódł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było złe przed PANEM; nie odstąpił od grzechów Jeroboama, syna Nabat, który ku grzeszeniu przywiódł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Pana. Nie zerwał z grzechami Jeroboama, syna Nebata, do których ów doprowadził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 w oczach Pana, nie odstąpił od grzechów Jeroboama, syna Nebata, w które on wciągnął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i nie odstąpił od 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nie podobało się JAHWE i nie odstąpił od grzechów Jeroboama, syna Nebata, do których nakłonił 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Jahwe. Nie porzucił przestępstw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в господних очах. Не відступив від гріхів Єровоама сина Навата, який привів Ізраїль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niegodziwym w oczach WIEKUISTEGO; nie odstępował od grzechów Jerobeama, syna Nebata, którymi uwiódł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JAHWE. Nie odstąpił od grzechów Jeroboama, syna Nebata, którymi przywiódł on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2024-05-01T12:56:49Z</dcterms:modified>
</cp:coreProperties>
</file>