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przyboczny, sprzysiągł się przeciwko niemu i zabił go w Samarii w twierdzy pałacu królewskiego, wraz z Argobem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było z nim też pięćdziesięciu Gileadczyków. Po zabiciu go Pekach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dowódca, uknuł spisek przeciwko niemu i zabił go w Samarii, w pałacu domu królewskiego, a wraz z nim Argoba i Aria oraz pięćdziesięciu ludzi spośród Gileadczyków. Zabił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przeciwko niemu Facejasz, syn Romelijasza, hetman jego, i zabił go w Samaryi w pałacu domu królewskiego, z Argobem i z Aryjaszem, mając z sobą pięćdziesiąt mężów Galaadczyków, a zabiwszy 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nań Facee, syn Romeliasza, hetman jego, i ranił go w Samaryjej na wieży domu królewskiego przy Argob i przy Arie, i z nim pięćdziesiąt mężów z synów Galaadczyków,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jego, Pekach, syn Remaliasza, uknuł spisek przeciw niemu i zabił go w Samarii, w baszcie pałacu królewskiego - jak też Argoba i Arieha - a razem z nim pięćdziesięciu ludzi z Gileadu.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Pekach, syn Remaliasza, jego adiutant, i zabił go w Samarii w warowni domu królewskiego z Argobem i Arią, mając przy sobie pięćdziesięciu ludzi z Gileadczyków. 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tarczownik Pekach, syn Remaliasza, uknuł przeciw niemu spisek i w twierdzy domu królewskiego w Samarii zaatakował króla oraz Argoba i Arieha. A było z nim pięćdziesięciu Gileadytów.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Pekach, syn Remaliasza - jego oficer, który wraz z pięćdziesięcioma ludźmi z Gileadu uderzył na niego w Samarii, w baszcie pałacu królewskiego, przy Argob i Arieh. 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giermek, uknuł spisek przeciw niemu i zgładził go w Samarii w baszcie pałacu królewskiego, [wraz z nim] Argoba i Haarieha. Miał ze sobą pięćdziesięciu ludzi spośród synów Gileadu. Zamordował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Факей син Ромелія його трістат і побив його в Самарії перед домом царя з Арґовом і з Арією, і з ним (було) пятдесять мужів з чотирьохсот.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Pekach, syn Remaliasza, jego trzeciak, oraz zamordował go wraz z Argobem i Arją, w Szomronie, w zamku królewskiego pałacu, mając przy sobie pięćdziesięciu ludzi z Gileadczyków.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przyboczny, uknuł przeciw niemu spisek i zabił go w Samarii w wieży mieszkalnej domu królewskiego, wraz z Argobem i Ariehem, a było z nim pięćdziesięciu mężów spośród synów Gileadu. Uśmiercił go więc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2024-04-30T22:06:40Z</dcterms:modified>
</cp:coreProperties>
</file>