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(panowania) Azariasza, króla Judy, władzę nad Izraelem, w Samarii, objął Pekach,* syn Remaliasza,** (i panował) dwadzieścia***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, czyli: otwarcie (oczu).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, czyli: JHWH, bądź wywyższony l. dzięki,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min : dwadzieścia  osiem;  wg  G 127 : trzydzieści.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2024-05-01T11:42:07Z</dcterms:modified>
</cp:coreProperties>
</file>