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czynili to jego ojcowie, nie odstąpił od grzechów Jeroboama, syna Nebata, przez które doprowadził (on)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jego przodkowie, nie odstąpił od grzechów Jeroboama, syna Nebata, w które uwikłał on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jak czynili jego ojcowie.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Pańskimi, jako czynili ojcowie jego, nie odstępując od grzechów Jeroboama, syna Nabatowego,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złość przed JAHWE, jako czyniali ojcowie jego; nie odstąpił od grzechów Jeroboama, syna Nabat, który wprawił w grzech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tak jak czynili jego przodkowie. Nie zerwał z grzechami Jeroboama, syna Nebata, do których ów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tak samo jak to czynili jego ojcowie, nie odstąpił od 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jak czynili jego przodkowie.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tak samo jak jego przodkowie, nie odstąpił od grzechów Jeroboama, syna Nebata,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tak jak czynili jego ojcowie. Nie porzucił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очах, так як зробили його батьки. Не відступив від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było niegodziwe w oczach WIEKUISTEGO, tak jak to czynili jego ojcowie. Nie odstępował od grzechów Jerobeama, syna Nebata,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tak jak uczynili jego praojcowie. Nie odstąpił od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2024-05-01T00:21:31Z</dcterms:modified>
</cp:coreProperties>
</file>