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Achaz wyruszył do Damaszku, aby spotkać się z Tiglat -Pileserem, królem Asyrii, zobaczył w Damaszku ołtarz. Król Achaz przesłał wówczas do Uriasza,* kapłana, podobiznę tego ołtarza wraz z planem jego wykonania.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Achaz wyruszył do Damaszku, aby spotkać się z Tiglat-Pileserem, królem Asyrii, zobaczył tam ołtarz. Jego podobiznę wraz z planami jego budowy przesłał szybko do kapłana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Achaz udał się do Damaszku na spotkanie z Tiglat-Pilserem, królem Asyrii. Gdy zobaczył w Damaszku ołtarz, król Achaz posłał do kapłana Uriasza wzór tego ołtarza i cały plan jego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jechał król Achaz przeciw Teglat Falaserowi, królowi Assyryjskiemu, do Damaszku; a ujrzawszy król Achaz ołtarz w Damaszku, posłał do Uryjasza kapłana wizerunek ołtarza onego i kształt jego, według wszystkiego jako był urobiony.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król Achaz przeciw Teglatfalasarowi, królowi Asyryjskiemu, do Damaszku. A gdy ujźrzał ołtarz w Damaszku, posłał król Achaz do Uriasza kapłana wizerunk jego i wyobrażenie według wszelkiej roboty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Achaz udał się na spotkanie z Tiglat-Pileserem, królem asyryjskim, do Damaszku, ujrzał ołtarz w Damaszku. Wtedy król Achaz przesłał kapłanowi Uriaszowi podobiznę ołtarza i wzorzec całej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Achaz wyruszył do Damaszku, aby się spotkać z Tiglat-Pileserem, królem asyryjskim, zobaczył ołtarz, który był w Damaszku. Przesłał więc król Achaz do kapłana Uriasza podobiznę tego ołtarza wraz z planem całej jego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udał się do Damaszku na spotkanie z królem asyryjskim, Tiglat-Pileserem. Gdy zobaczył ołtarz, który znajdował się w Damaszku, wysłał kapłanowi Uriaszowi model ołtarza i plan jego całościowego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Achaz udał się na spotkanie z Tiglat-Pileserem, królem Asyrii, do Damaszku, zobaczył tam ołtarz. Król Achaz polecił zaraz przesłać kapłanowi Uriaszowi wzór ołtarza i szczegółowe plany jego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udał się do Damaszku na spotkanie z Tiglat Pileserem, królem Asyrii, i zobaczył ołtarz, który był w Damaszku. Posłał więc król Achaz kapłanowi Urijji podobiznę ołtarza i plan całej jego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Ахаз на зустріч Таґлатфелласарові цареві Ассирійців до Дамаску. І в Дамаску побачив жертівник, і післав цар Ахаз до священика Урії подобу жертівника і його виміри, щоб його вповні відтворити.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Achaz udał się do Damaszku na spotkanie króla asyryjskiego Tiglat Pilesera – zobaczył ołtarz znajdujący się w Damaszku. Więc król Achaz wysłał kapłanowi Urji wizerunek i podobiznę ołtarza, według całego jego pierwowzoru.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Achaz udał się do Damaszku na spotkanie z Tiglat-Pileserem, królem Asyrii, i zobaczył ołtarz, który był w Damaszku. Posłał więc król Achaz kapłanowi Urijaszowi projekt ołtarza oraz jego wzór, jeśli chodzi o całe jego wykonanie.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, czyli: światło JHWH l. JHWH moim światłem.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2024-05-06T16:43:21Z</dcterms:modified>
</cp:coreProperties>
</file>