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Achaza, których dokonał, czyż nie zostały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2024-05-06T21:23:29Z</dcterms:modified>
</cp:coreProperties>
</file>