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Aramowi* Elat i wypędził z Elat** Judejczyków, Edomici*** zaś weszli do Elat i mieszkają tam aż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Aramowi, </w:t>
      </w:r>
      <w:r>
        <w:rPr>
          <w:rtl/>
        </w:rPr>
        <w:t>לַאֲרָם</w:t>
      </w:r>
      <w:r>
        <w:rPr>
          <w:rtl w:val="0"/>
        </w:rPr>
        <w:t xml:space="preserve"> , pod. G, Συρίᾳ.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Elat : zapis nazwy różni się w tym wersecie: </w:t>
      </w:r>
      <w:r>
        <w:rPr>
          <w:rtl/>
        </w:rPr>
        <w:t>אֵילַת , אֵילֹות</w:t>
      </w:r>
      <w:r>
        <w:rPr>
          <w:rtl w:val="0"/>
        </w:rPr>
        <w:t xml:space="preserve"> . Nazwa oznacza: las wysokich palm, &lt;x&gt;120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Edomici, wg qere </w:t>
      </w:r>
      <w:r>
        <w:rPr>
          <w:rtl/>
        </w:rPr>
        <w:t>אֲדֹומִים</w:t>
      </w:r>
      <w:r>
        <w:rPr>
          <w:rtl w:val="0"/>
        </w:rPr>
        <w:t xml:space="preserve"> ; Aramejczycy, wg ketiw </w:t>
      </w:r>
      <w:r>
        <w:rPr>
          <w:rtl/>
        </w:rPr>
        <w:t>אֲרַּמִים</w:t>
      </w:r>
      <w:r>
        <w:rPr>
          <w:rtl w:val="0"/>
        </w:rPr>
        <w:t xml:space="preserve"> . Może to świadczyć o przymierzu Aramu z Edomem, zob. &lt;x&gt;140 28:1718&lt;/x&gt;, lub o pomyleniu dalet z resz.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2024-05-07T00:43:02Z</dcterms:modified>
</cp:coreProperties>
</file>