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domu JAHWE oraz w skarbcach domu królewskiego i posłał je w darze* królowi asyryjskiemu.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ׁ</w:t>
      </w:r>
      <w:r>
        <w:rPr>
          <w:rtl/>
        </w:rPr>
        <w:t>שֹחַד</w:t>
      </w:r>
      <w:r>
        <w:rPr>
          <w:rtl w:val="0"/>
        </w:rPr>
        <w:t xml:space="preserve"> (szochar), ozn. także łapówkę, prezent mający służyć przekupieniu kogoś.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2024-05-06T19:25:44Z</dcterms:modified>
</cp:coreProperties>
</file>