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6"/>
        <w:gridCol w:w="1706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Służyli plugastwom,* o których JAHWE im powiedział: Nie czyńcie tej rzeczy!**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plugastwa, ּ</w:t>
      </w:r>
      <w:r>
        <w:rPr>
          <w:rtl/>
        </w:rPr>
        <w:t>גִּלּולִים</w:t>
      </w:r>
      <w:r>
        <w:rPr>
          <w:rtl w:val="0"/>
        </w:rPr>
        <w:t xml:space="preserve"> , lub: posążki, słowo pochodzące z tego samego rdzenia, co ekskrementy.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2024-04-29T12:54:55Z</dcterms:modified>
</cp:coreProperties>
</file>