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Jego ustawami i Jego przymierzem, które zawarł z ich ojcami, i Jego przestrogami, przez które ich ostrzegał – poszli za marnością i stali się marnością, za narodami, które ich otaczały, co do których JAHWE nakazał im, aby nie postępowali tak, jak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2024-04-29T13:50:20Z</dcterms:modified>
</cp:coreProperties>
</file>