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17:19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45"/>
        <w:gridCol w:w="67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Judejczycy także nie przestrzegali przykazań JAHWE, swojego Boga, i poszli za zwyczajami* Izraela, które sobie poczynili.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zwyczajami, </w:t>
      </w:r>
      <w:r>
        <w:rPr>
          <w:rtl/>
        </w:rPr>
        <w:t>חֻּקֹות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2024-04-29T14:06:16Z</dcterms:modified>
</cp:coreProperties>
</file>