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swojego oblicza, jak zapowiadał za pośrednictwem wszystkich swoich sług, proroków. I Izrael został uprowadzony ze swojej ziemi do Asyrii –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2024-04-29T16:08:22Z</dcterms:modified>
</cp:coreProperties>
</file>