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wówczas królowi Asyrii: Narody, które uprowadziłeś i osiedliłeś w miastach Samarii, nie znają sposobu (czczenia) Boga tej ziemi, dlatego nasłał na nich lwy i oto ich uśmiercają, ponieważ nie znają sposobu (czczenia) Boga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2024-04-29T13:41:00Z</dcterms:modified>
</cp:coreProperties>
</file>