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więc jeden z kapłanów, których uprowadzono z Samarii, i zamieszkał w Betel, i uczył ich, jak mają czcić*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bać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2024-04-29T08:12:13Z</dcterms:modified>
</cp:coreProperties>
</file>