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Czcili* również JAHWE i ze swych obrzeży** poustanawiali sobie kapłanów dla wzniesień i ci pełnili posługi w świątynkach na wzniesieniach.***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Bali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spośród  zwykłego  ludu  l. pospólstwa.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12:31&lt;/x&gt;; &lt;x&gt;140 29:1-36&lt;/x&gt;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2024-04-29T13:25:01Z</dcterms:modified>
</cp:coreProperties>
</file>