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4"/>
        <w:gridCol w:w="6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(zatem) JAHWE i służyli swoim bogom według zwyczaju narodów, z których zostali uprowadzeni.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2024-04-29T09:38:06Z</dcterms:modified>
</cp:coreProperties>
</file>