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Asyrii wykrył u Hoszei sprzysiężenie, to, że wysłał (on) posłańców do So,* (do) króla Egiptu, i przestał wnosić królowi Asyrii doroczną daninę, król Asyrii pojmał go i zakuł (w kajdany)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So, </w:t>
      </w:r>
      <w:r>
        <w:rPr>
          <w:rtl/>
        </w:rPr>
        <w:t>סֹוא</w:t>
      </w:r>
      <w:r>
        <w:rPr>
          <w:rtl w:val="0"/>
        </w:rPr>
        <w:t xml:space="preserve"> : być może: (1) Osorkon IV (730715 r. p. Chr.), ostatni faraon XXII dynastii; (2) Tefnacht (727-720 r. p. Chr.), założyciel XXIV dynastii; (3) So to nazwa miasta Sais, stolicy Tefnachta; (4) Szabaka (710-696 r. p. Chr.), &lt;x&gt;120 17:4&lt;/x&gt;L.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domu uwięzienia.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2024-04-29T10:18:51Z</dcterms:modified>
</cp:coreProperties>
</file>