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zwyczajów* narodów, które JAHWE wydziedziczył przed synami Izraela, oraz tych, które poczynili królowie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zwyczajów, </w:t>
      </w:r>
      <w:r>
        <w:rPr>
          <w:rtl/>
        </w:rPr>
        <w:t>חֻּקֹות</w:t>
      </w:r>
      <w:r>
        <w:rPr>
          <w:rtl w:val="0"/>
        </w:rPr>
        <w:t xml:space="preserve"> , lub: ustaw.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2024-04-29T12:34:49Z</dcterms:modified>
</cp:coreProperties>
</file>