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wzniesienia, porozbijał (święte) pomniki, ściął Aszerę* ** i przekuł miedzianego węża, którego sporządził Mojżesz, bo do tego czasu synowie Izraela kadzili mu i nazywali go Nechusztan.***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Aszera, </w:t>
      </w:r>
      <w:r>
        <w:rPr>
          <w:rtl/>
        </w:rPr>
        <w:t>אֲׁשֵירָה</w:t>
      </w:r>
      <w:r>
        <w:rPr>
          <w:rtl w:val="0"/>
        </w:rPr>
        <w:t xml:space="preserve"> , kan. bogini płodności, szczęścia i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12:3&lt;/x&gt;; &lt;x&gt;50 16:21&lt;/x&gt;; &lt;x&gt;70 6:25&lt;/x&gt;; &lt;x&gt;120 18:4&lt;/x&gt;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Nechusztan, </w:t>
      </w:r>
      <w:r>
        <w:rPr>
          <w:rtl/>
        </w:rPr>
        <w:t>נְחֻׁשְּתָן</w:t>
      </w:r>
      <w:r>
        <w:rPr>
          <w:rtl w:val="0"/>
        </w:rPr>
        <w:t xml:space="preserve"> , czyli: (1) wężyk; (2) miedziany wężyk; (3) wężu, daj. W Beer-Szebie odkryto ołtarz z podobiznami węża.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21:9&lt;/x&gt;; &lt;x&gt;120 15:35&lt;/x&gt;; &lt;x&gt;140 31:1&lt;/x&gt;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2024-05-08T03:21:20Z</dcterms:modified>
</cp:coreProperties>
</file>