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wypowiada o nim: Gardzi tobą, szydzi z ciebie dziewica, córka Syjonu! Potrząsa za tobą głową córka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oznajmia o nim JAHWE: Gardzi tobą, szydzi z ciebie młoda panna,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Syjonu. Potrząsa za tobą głową dziewczyna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mówił: Dziewica, córka Syjonu, wzgardziła tobą i śmiała się z ciebie. Córka Jerozolimy kiwała głową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słowa, które mówił Pan o nim: Panna, córka Syońska, wzgardziła cię, śmiała się z ciebie, kiwała głową za tobą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mowa, którą mówił JAHWE o nim: Wzgardziła cię i śmiała się z ciebie Panna, Córka Syjońska, kiwała za tobą głową Córka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wyrocznia, jaką wydał Pan co do niego: Gardzi tobą, szydzi z ciebie Dziewica, Córa Syjonu. Za tobą potrząsa głową Córa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słowo, które Pan wypowiada o nim: Gardzi tobą, szydzi z ciebie panna, córka syjońska, Potrząsa nad tobą głową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o nim wypowiedział: Gardzi tobą, szydzi z ciebie dziewica, Córa Syjonu. Kpi z ciebie Córa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słowo JAHWE o nim wypowiada: Gardzi tobą, drwi z ciebie dziewiczy Syjon. Jeruzalem potrząsa głową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powiedział: Gardzi tobą i śmieje się z ciebie Dziewica, córka Syjonu. Kiwa głową za tobą Córka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слово, яке Господь про нього сказав: Він тебе зневажив і насміявся з тебе, дівице, дочко Сіоне, над тобою похилили свою голову,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o nim wypowiedział WIEKUISTY: Gardzi tobą i cię wyśmiewa dziewicza córa Cyonu; potrząsa za tobą głową córka jeruszalemska.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wyrzekł przeciwko niemu: ”Gardzi tobą, naigrawa się z ciebie dziewicza córa syjońska. Za tobą kiwa głową córa jerozolimska.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2024-05-04T22:37:55Z</dcterms:modified>
</cp:coreProperties>
</file>