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szli – idąc i rozmawiając – oto (pojawił się) ognisty rydwan i ogniste konie!* Rozdzieliły ich od siebie i Eliasz wstąpił** wśród burzy w niebiosa.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8:8-23&lt;/x&gt;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wstąpił : wg G: został zabrany, καὶ ἀνελήμφθη.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2024-05-01T05:08:23Z</dcterms:modified>
</cp:coreProperties>
</file>