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tam ten płaszcz Eliasza, który zsunął się z niego, uderzył nim w wodę i powiedział: Gdzież jest JAHWE, Bóg Eliasza? Także on,* gdy uderzył wodę, a ona rozstąpiła się w jedną i drugą stronę, Elizeusz przeszedł.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płaszczem Eliasza uderzył w powierzchnię wody i zawołał: Gdzie jest JAHWE, Bóg Eliasza? Wtedy uderzony nurt rzeki rozstąpił się na boki i Elizeusz przeszedł suchą stopą.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płaszcz Eliasza, który spadł z niego, uderzył nim wody i powiedział: Gdzie jest JAHWE, Bóg Eliasza? Również gdy on uderzył nim wody, rozdzieliły się na dwie strony.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on uderzył nim wody, a rozdzieliły się tam i sam, i przeszedł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płaszczem Eliaszowym, który mu był upadł, uderzył wody, a nie rozstąpiły się. I rzekł: Gdzież jest Bóg Eliaszów i teraz? I uderzył wody, i rozstąpiły się i tam i sam, i przeszedł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płaszcz Eliasza, który spadł od niego z góry, i uderzył w wody. Wtedy rzekł: Gdzie jest Pan, Bóg Eliasza? I uderzył w wody, a one rozdzieliły się na obydwie strony. Elizeusz zaś przeszedł [środkiem].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płaszcz Eliasza, który zsunął się z niego, uderzył nim wodę i rzekł: Gdzie jest Pan, Bóg Eliasza? Również gdy on uderzył wodę, rozstąpiła się ona w jedną i drugą stronę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płaszcz Eliasza, który spadł z niego z góry, uderzył wody i powiedział: Gdzie jest JAHWE, Bóg Eliasza? On też uderzył wody, a one rozdzieliły się na dwie strony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płaszcz Eliasza, który spadł od niego, i uderzył nim wody. Zawołał: „Gdzież jest Pan, Bóg Eliasza?”. Kiedy ponownie uderzył wody, rozdzieliły się na jedną i drugą stronę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wziął płaszcz Eliasza, który zsunął się z niego, uderzył wodę i rzekł: - Gdzie jest Jahwe, Bóg Eliasza. Także on uderzył wodę i rozstąpiła się na tę i na tamtą stronę i Elizeusz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плащ Ілії, який впав на нього, і вдарив по воді, і вона не розступилася. І він сказав: Де Бог Ілії? І вдарив по воді, і розступилися сюди і туди, і Елісей перейшов.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płaszcz Eliasza ten, co z niego spadł – uderzył w wodę i powiedział: Gdzie jest WIEKUISTY, Bóg Eliasza? Więc sam uderzył wodę, zatem się rozstąpiła w tę oraz w tamtą stronę, i Elisza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urzędową szatę Eliasza, która z niego spadla, i uderzywszy wody,” powiedział: ”Gdzie jest JAHWE, Bóg Eliasza, On sam?” Gdy uderzył wody, rozstąpiły się w jedną i drugą stronę, tak iż Elizeusz przeszedł.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Eliasza? Także on, </w:t>
      </w:r>
      <w:r>
        <w:rPr>
          <w:rtl/>
        </w:rPr>
        <w:t>אֱֹלהֵי אֵלִּיָהּו אַף־הּוא</w:t>
      </w:r>
      <w:r>
        <w:rPr>
          <w:rtl w:val="0"/>
        </w:rPr>
        <w:t xml:space="preserve"> , lub: Bóg Eliasza – tak, On! Wyrażenie: tak, On lub: Także On, nie zostało w G przetłumaczone, lecz dokonano transkrypcji: αφφω.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2024-04-30T21:55:03Z</dcterms:modified>
</cp:coreProperties>
</file>