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jednak powiedział do Elizeusza: Zostań tutaj, gdyż JAHWE posyła mnie aż do Betel. Lecz Elizeusz odpowiedział: Jak żyje JAHWE i jak żyje twoja dusza, że cię nie opuszczę. I zeszli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2024-05-01T08:41:51Z</dcterms:modified>
</cp:coreProperties>
</file>