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będzie znak dla ciebie od JAHWE, że JAHWE spełni Słowo, które wypowiedział: Czy cień ma się posunąć o dziesięć stopni, czy ma cofnąć się o dziesięć stopni?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2024-05-04T19:05:09Z</dcterms:modified>
</cp:coreProperties>
</file>