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Baalowi ołtarze i sporządził Aszerę, jak to uczynił Achab, król Izraela; kłaniał się też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stawiał ołtarze Baalowi i sporządził Aszerę, podobnie jak Achab, król Izraela. Bił też pokłony i oddawał cześć całemu zastępowi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Baala, posadził gaj, tak jak uczynił Achab, król Izraela, i oddawał pokłon całemu zastępowi nieba,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jego, i wystawił ołtarze Baalowi, i nasadził gaj jako był uczynił Achab, król Izraelski, i kłaniał się wszystkiemu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się, i pobudował wyżyny, które był rozrzucił Ezechiasz, ociec jego, i wystawił ołtarze Baalowi, i naczynił gajów, jako był uczynił Achab, król Izraelski,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zniósł jego ojciec, Ezechiasz. Wzniósł ołtarze Baalowi i zrobił aszerę, tak jak robił Achab, król Izraela.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Baalowi ołtarze i sporządził Aszery, jak to czynił Achab, król izraelski,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zbudował wyżyny, które zburzył jego ojciec, Ezechiasz. Postawił ołtarze Baalowi i ustawił aszerę, tak jak to uczynił król izraelski, Achab, i oddawał pokłon całemu wojsku niebios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zburzył jego ojciec Ezechiasz. Zbudował ołtarze Baalom i postawił aszerę, postępując podobnie jak Achab, król Izraela. Czcił wszystkie gwiazdy na niebie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odbudował wyżyny, które zburzył Ezechiasz, jego ojciec. Postawił ołtarze dla Baala, zrobił Aszerę, tak jak uczynił Achab, król izraelski, i kłaniał się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відбудував високі (місця), які знищив його батько Езекія, і поставив жертівник Ваалові і зробив гай, так як зробив Ахаав цар Ізраїля, і поклонився всій небесній силі і послужив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odbudował wyżyny, które zniszczył jego ojciec Chiskjasz; wznosił ołtarze dla Baala; i jak król israelski Achab urządził astartę oraz korzył się przed całym zastępem nieba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zniszczył Ezechiasz, jego ojciec, i postawił ołtarze dla Baala, i wykonał święty pal, jak to uczynił Achab, król Izraela;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2024-05-07T03:50:07Z</dcterms:modified>
</cp:coreProperties>
</file>