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i zbiegów, którzy przeszli do króla Babilonu, oraz resztę pospólstwa* Nebuzaradan, dowódca straży przybocznej, uprowadził.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zaś, dowódca straży przybocznej, uprowadził resztę ludu, która pozostała w mieście, zbiegów, którzy przeszli do króla Babilonu, oraz resztę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która pozostała w mieście, zbiegów, którzy przeszli do króla Babilonu, oraz resztę pospólstwa Nebuzaradan, dowódca gwardii,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został w mieście, i zbiegi, którzy byli zbiegli do króla Babilońskiego, i inne pospólstwo,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w mieście został, i zbiegi, którzy byli zbiegli do króla Babilońskiego, i inne pospólstwo, przeniósł Nabuzardan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ludności, która pozostała w mieście, i zbiegów, którzy przeszli do króla babilońskiego, oraz pozostały tłum Nebuzaradan, dowódca straży przybocznej,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zaś, która jeszcze pozostała w mieście, i tych, którzy zbiegli do króla babilońskiego oraz resztę pospólstwa uprowadził Nebuzaradan, dowódca gwardii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uprowadził resztę ludności, która pozostała w mieście, i zbiegów, którzy uciekli do króla babilońskiego oraz resztę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mieszkańców miasta wraz z tymi, którzy poddali się królowi babilońskiemu, oraz pozostałą ludność dowódca gwardii Nebuzaradan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uprowadził ostatek ludu, który ocalał w mieście, zbiegów, którzy uciekli do króla babilońskiego, i resztę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остаток народу, що остався в місті, і відступників, які пішли до царя Вавилону, і осталий нарід переніс Навузардан 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ostatek ludu, który pozostał w mieście zarówno zbiegów, którzy uciekli do babilońskiego króla, jak i ostatek tłumu – naczelnik straży przybocznej Nebuzaradan uprowadził.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oraz zbiegów, którzy przeszli do króla Babilonu, jak również resztę tłumu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pospólstwa, </w:t>
      </w:r>
      <w:r>
        <w:rPr>
          <w:rtl/>
        </w:rPr>
        <w:t>הָמֹון</w:t>
      </w:r>
      <w:r>
        <w:rPr>
          <w:rtl w:val="0"/>
        </w:rPr>
        <w:t xml:space="preserve"> , lub: tłumu.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2024-04-28T10:37:27Z</dcterms:modified>
</cp:coreProperties>
</file>