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morze,* (ruchome) podstawy, które Salomon kazał sporządzić dla domu JAHWE – nie było (wręcz) wagi miedzi, z której były sporządzone wszystkie te sprzęty.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&lt;x&gt;300 52:20&lt;/x&gt; dod.: i dwanaście miedzianych cielców, </w:t>
      </w:r>
      <w:r>
        <w:rPr>
          <w:rtl/>
        </w:rPr>
        <w:t>וְהַּבָקָר ׁשְנֵים־עָׂשָר נְחֹׁשֶת אֲׁשֶר־ּתַחַת</w:t>
      </w:r>
      <w:r>
        <w:rPr>
          <w:rtl w:val="0"/>
        </w:rPr>
        <w:t xml:space="preserve"> ; homojoarkton (?), zob. też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2024-04-27T21:25:57Z</dcterms:modified>
</cp:coreProperties>
</file>