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Serajasza,* głównego kapłana,** i Sefaniasza,*** kapłana pomocniczego**** oraz trzech stróżów progu.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wziął także Serajasza, kapłana głównego, Sefaniasza, kapłana pomocniczego, oraz 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też najwyższego kapłana Serajasza, drugiego kapłana Sofoniasza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hetman żołnierski Sarajego, kapłana przedniego, i Sofonijasza, kapłana wtórego,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hetman wojska Saraja, kapłana pierwszego, i Sofoniasza, kapłana wtórego,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schwytał Serajasza, najwyższego kapłana, i Sefaniasza, kapłana zastępcę, oraz trzech stróżów progów.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zabrał także Serajasza, głównego kapłana, i Sefaniasza, kapłana drugiego z rzędu oraz trzech odźwiernych,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Serajasza, naczelnego kapłana i Sefaniasza, kapłana drugiego stopnia, i trzech stróżów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pochwycił także Serajasza, głównego kapłana, Sefaniasza, drugiego kapłana, oraz trzech strażników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[do niewoli] Seraj a, głównego kapłana, Sefanjahu, drugiego kapłana, i trzech strażników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архімаґер Сарая першого священика і Софонію сина з других і трьох, що стерегли міру,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zabrał też głównego kapłana Seraję, zastępcę kapłana Sofonjasza i trzech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dowódca straży przybocznej wziął naczelnego kapłana Serajasza oraz drugiego kapłana, Sofoniasza, jak również trzech odźwiernych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nie ustaje.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głównego kapłana, ּ</w:t>
      </w:r>
      <w:r>
        <w:rPr>
          <w:rtl/>
        </w:rPr>
        <w:t>כֹהֵן הָרֹאׁש</w:t>
      </w:r>
      <w:r>
        <w:rPr>
          <w:rtl w:val="0"/>
        </w:rPr>
        <w:t xml:space="preserve"> (kohen harosz).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Sefaniasz, </w:t>
      </w:r>
      <w:r>
        <w:rPr>
          <w:rtl/>
        </w:rPr>
        <w:t>צְפַנְיָה</w:t>
      </w:r>
      <w:r>
        <w:rPr>
          <w:rtl w:val="0"/>
        </w:rPr>
        <w:t xml:space="preserve"> , czyli: JHWH docenił.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kapłana pomocniczego, ּ</w:t>
      </w:r>
      <w:r>
        <w:rPr>
          <w:rtl/>
        </w:rPr>
        <w:t>כֹהֵן מִׁשְנֶה</w:t>
      </w:r>
      <w:r>
        <w:rPr>
          <w:rtl w:val="0"/>
        </w:rPr>
        <w:t xml:space="preserve"> (kohen miszneh), lub: drugiego co do ważności.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2024-04-28T06:44:46Z</dcterms:modified>
</cp:coreProperties>
</file>