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2"/>
        <w:gridCol w:w="1520"/>
        <w:gridCol w:w="63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Nebuzaradan, dowódca straży przybocznej, zabrał i poprowadził do króla Babilonu do Ribli.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2024-04-28T03:51:01Z</dcterms:modified>
</cp:coreProperties>
</file>