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traktował go lepiej niż innych królów,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wystawił jego tron ponad tron innych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a wystawił stolicę jego nad stolicę innych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niego łaskawie, i postawił stolicę jego nad stolicą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 nim przyjaźnie rozmawiać, i postawił jego krzesło wyżej niż krzesła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wyznaczył mu najbardziej zaszczytne miejsce spośród królów przebywających z nim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przydzielił mu krzesło nad krzesłami tych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добре до нього і поставив його престіл вище від престолів царів, що з ним,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dobrotliwie, a jego krzesło ustanowił nad krzesła królów, co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a potem postawił jego tron wyżej niż trony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2024-04-28T14:45:56Z</dcterms:modified>
</cp:coreProperties>
</file>