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(czwartym miesiącu),* w dziewiątym dniu miesiąca, gdy 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Jr 52 :6: ּ</w:t>
      </w:r>
      <w:r>
        <w:rPr>
          <w:rtl/>
        </w:rPr>
        <w:t>בַחֹדֶׁש הָרְבִיעִיּבְתִׁשְעָה לַחֹדֶׁש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2024-04-28T16:39:03Z</dcterms:modified>
</cp:coreProperties>
</file>