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(w murze) miasta i wszyscy wojownicy (uciekli) nocą drogą (wiodącą od) bramy* między dwoma murami obok królewskiego ogrodu – a Chaldejczycy otaczali miasto – i (król) udał się w kierunku Araba.**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w murze miasta i wszyscy wojownicy pod osłoną nocy uciekli drogą wiodącą od bramy między dwoma murami obok królewskiego ogrodu. Chaldejczycy wciąż otaczali miasto. Król zaś ruszył w kierunku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zrobiono wyłom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murze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miasta, wszyscy wojownicy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uciekli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nocy przez bramę między dwoma murami obok królewskiego ogrodu. Chaldejczycy zaś znajdowali się dokoła miasta,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uszedł w stronę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przełamano mur miejski, a wszyscy ludzie rycerscy uciekli w nocy drogą, kędy idą do bramy, która jest między dwoma murami, które były podle ogrodu królewskiego; a Chaldejczycy leżeli około miasta, a król uszedł drogą do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przełomiono miasto, i wszyscy mężowie waleczni uciekli w nocy drogą bramy, która jest między dwoistym murem i ogrodem królewskim (a Chaldejczykowie leżeli wkoło miasta). Uciekł tedy Sedekiasz drogą, która wiedzie na pola pustynie.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uczyniono wyłom w [murze] miasta. Wszyscy wojownicy uciekli z miasta nocą przez bramę między podwójnym murem powyżej ogrodów królewskich. Chaldejczycy zaś znajdowali się dokoła miasta. Wyszli więc drogą prowadzącą ku Arabie.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w murze miasta i król oraz wszyscy wojownicy uciekli w nocy bramą między dwoma murami obok królewskiego ogrodu, podczas gdy Chaldejczycy jeszcze otaczali miasto, i skierowali się w stronę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uczyniono wyłom w murze miasta. Wszyscy wojownicy uciekli nocą przez bramę między podwójnym murem obok ogrodu królewskiego. Chaldejczycy zaś otaczali miasto. Sedecjasz ruszył drogą ku Arabie,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murach miasta zrobiono wyłom, wszyscy żołnierze, mimo trwającego oblężenia, opuścili miasto nocą przez bramę między podwójnym murem, blisko ogrodów króla, uciekając drogą w kierunku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 murze] miasta dokonano wyłomu. Król i wszyscy rycerze uszli nocą przez bramę między murami, która była naprzeciw ogrodu królewskiego; Chaldejczycy [stali] wokoło naprzeciw miasta. [Izraelici] uszli w kierunku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розбито місто, і всі військові мужі вийшли вночі дорогою брами, що між стінами, це з царського городу, і халдеї при місті довкруги. І він пішов дорогою Арави,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mieście zrobiono wyłom. Zaś w nocy wszyscy wojownicy uszli z królem drogą bramy pomiędzy dwoma murami, przy ogrodzie królewskim oraz skierowali się na drogę do Arby; podczas gdy Kasejczycy zewsząd otaczali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zrobiono wyłom w mieście, i wszyscy wojownicy uciekli nocą przez bramę między podwójnym murem stojącym obok ogrodu królewskiego, podczas gdy Chaldejczycy ze wszystkich stron otaczali miasto; i król udał się w kierunku Araby.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to być Brama Źródlana w pd części miasta, zob. &lt;x&gt;160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udali się doliną Jordanu, chcąc prawdopodobnie przedostać się do Ammonitów, którzy chronili uciekinierów przed Babilończykami, zob. &lt;x&gt;300 40:14&lt;/x&gt;;&lt;x&gt;300 41:15&lt;/x&gt;.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33:21&lt;/x&gt;; &lt;x&gt;160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2024-04-28T06:14:55Z</dcterms:modified>
</cp:coreProperties>
</file>