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Jehoram* zaś, syn Achaba, objął władzę nad Izraelem w Samarii w osiemnastym roku (panowania) Jehoszafata, króla Judy, i panował dwanaście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848-842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2024-05-04T08:25:19Z</dcterms:modified>
</cp:coreProperties>
</file>