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powiedział: U niego jest Słowo JAHWE. Zeszli zatem do niego: król Izraela, Jehoszafat* i król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Mss G S Vg Mss dodają: król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2024-05-04T16:42:42Z</dcterms:modified>
</cp:coreProperties>
</file>