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(Naaman) przyszedł więc i doniósł* o tym swojemu panu: Tak a tak powiedziała dziewczynka z ziemi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(Naaman)  przyszedł  więc  i  doniósł :  wg klk Mss i G: Przyszła i doniosła.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2024-05-08T18:45:54Z</dcterms:modified>
</cp:coreProperties>
</file>