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obóz aramejski. Rzeczywiście miara pszennej mąki kosztowała sykla, podobnie jak dwie miary jęczmienia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Syryjczyków. I jedna miara mąki pszennej była za sykla i dwie miary jęczmienia za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wyszedłszy lud, rozchwycił obóz Syryjski; a była miara pszennej mąki za sykiel, a dwie miary jęczmienia za sykiel,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lud rozchwycił obóz Syryjski, i zstał się korzec białej mąki po jednym staterze, a dwa korce jęczmienia po staterze jednym,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aramejski. Wtedy jedna sea najczystszej mąki kosztowała jednego sykla, dwie sea jęczmienia też jednego sykla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wypadł i splądrował obóz Aramejczyków. I była miara przedniej mąki za sykla i dwie miary jęczmienia za sykla,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splądrował obóz Aramejczyków. I była sea najlepszej mąki za sykla, i podobnie dwie sea jęczmienia za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wyszli ludzie i zaczęli plądrować obóz aramejski. Wtedy sea najlepszej mąki było za jednego sykla i dwie sea jęczmienia również za jednego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złupili obóz aramejski. I była sea najprzedniejszej mąki [...] lub dwie sea jęczmienia za [jednego]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нарід і розграбили табір Сирії, і була мірка пшеничної муки сикль і дві мірки ячменю сикль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aramejski obóz; a miarka przedniej mąki była za szekla i za szekla dwie miarki jęczmienia –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plądrował obóz Syryjczyków; potem sea wybornej mąki była za jednego sykla i dwie sea jęczmienia za jednego sykla,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2024-04-28T05:01:54Z</dcterms:modified>
</cp:coreProperties>
</file>