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wtedy i złupił obóz Aramejczyków. I była sea (najlepszej) pszennej mąki za sykla i za sykla były też dwie see jęczmienia –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2024-04-28T05:41:53Z</dcterms:modified>
</cp:coreProperties>
</file>