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wejdziemy do miasta, a tam panuje głód, to umrzemy w mieście. Jeśli będziemy tu siedzieć, to umrzemy tutaj. Ruszmy się, przejdźmy do obozu Aramejczyków. Jeśli nas oszczędzą, przeżyjemy, jeśli nie — tak czy inaczej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w mieście jest głód i tam umrzemy. A jeśli zostaniemy tu, również umrzemy. Teraz więc chodźcie i przejdźmy do obozu Syryjczyków. Jeśli pozostawią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wnijdziemy do miasta, głód w mieście, i pomrzemy tam, a jeźli tu zostaniemy, przecię pomrzemy. Teraz tedy pójdźcie, a zbieżmy do obozu Syryjskiego; jeźli nas żywo zostawią, będziemy żywi; jeźli nas też zabiją,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zechcemy wniść do miasta, głodem umrzemy, choć też tu zostaniemy, musiem umrzeć. Pódźcież tedy a zbieżmy do obozu Syryjskiego: jeśli nam sfolgują, będziem żywi, a jeśli będą chcieli zabić, przecię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powiemy: Chodźmy do miasta, a w mieście panuje głód, to tam umrzemy. A teraz - szybko - zbiegnijmy do obozu aramejskiego. Jeżeli nas pozostawią przy życiu, to będziemy żyli. Jeżeli zaś nas zabiją, to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 sobie: Wejdziemy do miasta, a w mieście jest głód, to umrzemy tam; a jeżeli pozostaniemy tutaj, także pomrzemy. Przejdźmy więc do obozu Aramejczyków. Jeżeli pozostawią nas przy życiu, będziemy żyć, a jeżeli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postanowimy sobie, że wejdziemy do miasta, umrzemy tam, bo w mieście panuje głód. Jeżeli zaś tu pozostaniemy, też umrzemy. Dalej więc, chodźcie, zejdźmy do obozu Aramejczyków. Jeśli zachowają nas przy życiu, to będziemy żyli, a jeśli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wejść do miasta, ale w mieście panuje głód, więc tam umrzemy; jeśli zostaniemy tutaj, również umrzemy. Zejdźmy zatem do obozu aramejskiego i poddajmy się: jeśli darują nam życie, będziemy żyli, a jeśli skażą nas na śmierć, to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postanowimy wejść do miasta, w mieście jest głód, więc tam zginiemy. Jeśli tu zostaniemy, [również] umrzemy. Teraz więc chodźcie, pójdziemy do obozu Aramejczyków; jeśli zachowają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скажемо: Ввійдемо до міста, і в місті голод і там помремо. І якщо тут сидітимемо, і помремо. І тепер ходіть і впадім до табору Сирії, може оставлять нас живими, і житимемо. І якщо забють нас,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możemy powiedzieć: Wejdźmy do miasta to przecież w mieście głód i tam pomrzemy! A jeżeli tu pozostaniemy przecież również pomrzemy! Zatem się zabierzmy i zbiegnijmy do aramejskiego obozu. Jeśli nas pozostawią przy życiu – będziemy żyli, a jeśli nas zabiją – to też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powiedzieli: ʼWejdźmy do miastaʼ – a w mieście panuje głód – to tam byśmy pomarli. A jeżeli będziemy tu siedzieć, to też pomrzemy. Chodźmy więc i przedostańmy się do obozu Syryjczyków. Jeżeli zachowają nas przy życiu, to będziemy żyli: a jeżeli nas uśmiercą, to 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2024-04-28T04:22:20Z</dcterms:modified>
</cp:coreProperties>
</file>