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dał się słyszeć turkot rydwanów i tętent koni. Aramejczycy zaskoczeni odgłosem tak licznego wojska, pomyśleli: Król Izraela wynajął przeciwko nam królów chetyckich i egipskich!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nadciągają!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słychać było turkot rydwanów, tętent koni i gwar wielkiego wojska. Mówili jeden do drugiego: Oto król Izraela najął przeciwko nam królów chetyckich i królów Egiptu,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sprawił Pan, że słychać było w obozie Syryjskim grzmot wozów i tenten koni, i huk wojska wielkiego, i rzekli jeden do drugiego: Oto najął za pieniądze przeciwko nam król Izraelski króle Hetejskie, i króle Egipskie, aby przypadli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dał był słyszeć w oboziech Syryjskich grzmot wozów i koni, i wojska wielkiego. I rzekli jeden do drugiego: Oto król Izraelski najął za pieniądze przeciwko nam króle Hetejskie i Egipskie i przyszli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turkot rydwanów, tętent koni i wrzawę ogromnego wojska, tak iż mówili, jeden do drugiego: Oto król izraelski najął przeciwko nam królów chittyckich i królów egipskich, aby ruszyli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Aramejczyków usłyszano turkot wozów wojennych i tętent koni, i zgiełk wielkiego wojska. Toteż rzekli jeden do drugiego: Oto król izraelski wynajął sobie przeciwko nam królów chetyckich i królów egipskich, aby na nas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odgłos rydwanów, tętent koni i zgiełk licznego wojska. Wówczas mówili jeden do drugiego: Król izraelski wynajął przeciwko nam królów chetyckich i królów egipskich, aby wystąpili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dał się słyszeć turkot rydwanów, tętent koni i wrzawa ogromnego wojska. Wtedy to żołnierze zaczęli mówić jeden do drugiego: „Na pewno król izraelski wynajął przeciw nam królów chetyckich i egipskich, aby nas zaatakowali”.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wojsko aramejskie słyszało turkot rydwanów, tętent koni oraz gwar wielkiej armii; i poczęli mówić między sobą: - Oto król izraelski najął przeciwko nam królów chittyckich i królów mucryckich,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чути в таборі Сирії голос колісниці і голос коня і голос великої сили, і сказав чоловік до свого брата: Тепер цар Ізраїля найняв проти нас царів Хеттеїв і царів Єгипту, щоб прийшли проти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dał słyszeć przed obozem Aramejczyków odgłos wozów, koni i zgiełk wielkiego wojska; tak, że powiedzieli jeden do drugiego: Patrz! Oto król israelski najął przeciwko nam władców chittejskich oraz władców Micraimu,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usłyszano odgłos rydwanów wojennych, odgłos koni, odgłos wielkiego wojska, tak iż powiedzieli jeden do drugiego: ”Oto król Izraela najął przeciwko nam królów hetyckich i królów egipskich, żeby wyruszyli przeciwko nam!”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2024-04-28T04:21:32Z</dcterms:modified>
</cp:coreProperties>
</file>