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bowiem sprawił, że w obozie Aramejczyków dał się słyszeć odgłos rydwanów, odgłos koni – odgłos licznego wojska, tak że powiedzieli jeden do drugiego: Oto król Izraela wynajął przeciwko nam królów Chetytów i królów Egiptu,** aby na nas napadli.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מִצְרַיִם</w:t>
      </w:r>
      <w:r>
        <w:rPr>
          <w:rtl w:val="0"/>
        </w:rPr>
        <w:t xml:space="preserve"> : by ć może: Muszrytów, </w:t>
      </w:r>
      <w:r>
        <w:rPr>
          <w:rtl/>
        </w:rPr>
        <w:t>צְרִים ־ מֻ</w:t>
      </w:r>
      <w:r>
        <w:rPr>
          <w:rtl w:val="0"/>
        </w:rPr>
        <w:t xml:space="preserve"> , por. &lt;x&gt;110 10:28&lt;/x&gt;, tj. ludów zamieszkujących Cylicję, obszary równinne pn Syrii (Kapadocji). Hetyci i Muszryci mogliby być sprzymierzeńcami. Przemawia za tym również lm : królowie (</w:t>
      </w:r>
      <w:r>
        <w:rPr>
          <w:rtl/>
        </w:rPr>
        <w:t>מַלְכֵי מִצְרַיִם</w:t>
      </w:r>
      <w:r>
        <w:rPr>
          <w:rtl w:val="0"/>
        </w:rPr>
        <w:t>), &lt;x&gt;120 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2024-04-27T21:45:15Z</dcterms:modified>
</cp:coreProperties>
</file>