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3"/>
        <w:gridCol w:w="6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i o zmierzchu uciekli, porzucili swoje namioty, swoje konie i osły – (cały) obóz, jaki był, i uciekli, ratując życie.*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ratując życie, </w:t>
      </w:r>
      <w:r>
        <w:rPr>
          <w:rtl/>
        </w:rPr>
        <w:t>אֶל־נַפְׁשָם</w:t>
      </w:r>
      <w:r>
        <w:rPr>
          <w:rtl w:val="0"/>
        </w:rPr>
        <w:t xml:space="preserve"> , idiom: po swoje dusze.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2024-04-27T14:42:27Z</dcterms:modified>
</cp:coreProperties>
</file>